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846D4AF" w:rsidR="009815C7" w:rsidRPr="007B0071" w:rsidRDefault="009B58C3" w:rsidP="00373F3E">
      <w:pPr>
        <w:spacing w:after="0" w:line="240" w:lineRule="auto"/>
        <w:jc w:val="center"/>
        <w:rPr>
          <w:rFonts w:ascii="Sylfaen" w:hAnsi="Sylfaen" w:cs="Sylfaen"/>
          <w:b/>
          <w:lang w:val="ka-GE"/>
        </w:rPr>
      </w:pPr>
      <w:r w:rsidRPr="009B58C3">
        <w:rPr>
          <w:rFonts w:ascii="Sylfaen" w:hAnsi="Sylfaen" w:cs="Sylfaen"/>
          <w:b/>
          <w:lang w:val="ka-GE"/>
        </w:rPr>
        <w:t>ჟინვალჰესი - სამანქანო დარბაზის ზედა სართულის და სადრენაჟო ტუმბოების განთავსებ</w:t>
      </w:r>
      <w:r>
        <w:rPr>
          <w:rFonts w:ascii="Sylfaen" w:hAnsi="Sylfaen" w:cs="Sylfaen"/>
          <w:b/>
          <w:lang w:val="ka-GE"/>
        </w:rPr>
        <w:t xml:space="preserve">ის გალერეის 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AABAB6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B58C3" w:rsidRPr="009B58C3">
        <w:rPr>
          <w:rFonts w:ascii="Sylfaen" w:hAnsi="Sylfaen" w:cs="Sylfaen"/>
          <w:lang w:val="ka-GE"/>
        </w:rPr>
        <w:t>ჟინვალჰესი - სამანქანო დარბაზის ზედა სართულის და სადრენაჟო ტუმბოების განთავსების გალერეის სარემონტო სამუშაოები</w:t>
      </w:r>
      <w:r w:rsidR="009B58C3">
        <w:rPr>
          <w:rFonts w:ascii="Sylfaen" w:hAnsi="Sylfaen" w:cs="Sylfaen"/>
          <w:lang w:val="ka-GE"/>
        </w:rPr>
        <w:t xml:space="preserve">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9B58C3">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70A76DC" w:rsidR="00DB5C8D" w:rsidRPr="009B58C3" w:rsidRDefault="009B58C3" w:rsidP="00696A50">
      <w:pPr>
        <w:spacing w:after="0" w:line="240" w:lineRule="auto"/>
        <w:jc w:val="both"/>
        <w:rPr>
          <w:rFonts w:ascii="Sylfaen" w:hAnsi="Sylfaen" w:cs="Sylfaen"/>
          <w:lang w:val="ka-GE"/>
        </w:rPr>
      </w:pPr>
      <w:r w:rsidRPr="009B58C3">
        <w:rPr>
          <w:rFonts w:ascii="Sylfaen" w:hAnsi="Sylfaen" w:cs="Sylfaen"/>
          <w:lang w:val="ka-GE"/>
        </w:rPr>
        <w:t>ჟინვალჰესი - სამანქანო დარბაზის ზედა სართულის და სადრენაჟო ტუმბოების განთავსების გალერეის სარემონტო სამუშაოები</w:t>
      </w:r>
      <w:r>
        <w:rPr>
          <w:rFonts w:ascii="Sylfaen" w:hAnsi="Sylfaen" w:cs="Sylfaen"/>
          <w:lang w:val="ka-GE"/>
        </w:rPr>
        <w:t>ს</w:t>
      </w:r>
      <w:r w:rsidR="00AB20A9" w:rsidRPr="00AB20A9">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9B58C3">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5CDB29"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B58C3">
        <w:rPr>
          <w:rFonts w:ascii="Sylfaen" w:hAnsi="Sylfaen"/>
          <w:lang w:val="ka-GE"/>
        </w:rPr>
        <w:t>დუშეთის მუნიპალიტეტში</w:t>
      </w:r>
      <w:r w:rsidR="00696A50">
        <w:rPr>
          <w:rFonts w:ascii="Sylfaen" w:hAnsi="Sylfaen"/>
        </w:rPr>
        <w:t>;</w:t>
      </w:r>
    </w:p>
    <w:p w14:paraId="1E3773B6" w14:textId="1B02739F" w:rsidR="009203F4" w:rsidRDefault="00185431" w:rsidP="004A44BF">
      <w:pPr>
        <w:jc w:val="both"/>
        <w:rPr>
          <w:rFonts w:ascii="Sylfaen" w:hAnsi="Sylfaen"/>
          <w:b/>
          <w:u w:val="single"/>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 xml:space="preserve">განისაზღვრება </w:t>
      </w:r>
      <w:r w:rsidR="009B58C3" w:rsidRPr="009B58C3">
        <w:rPr>
          <w:rFonts w:ascii="Sylfaen" w:hAnsi="Sylfaen"/>
          <w:b/>
          <w:u w:val="single"/>
          <w:lang w:val="ka-GE"/>
        </w:rPr>
        <w:t>60 კალენდარული დღით.</w:t>
      </w:r>
    </w:p>
    <w:p w14:paraId="481A68B0" w14:textId="498BD18C" w:rsidR="009B58C3" w:rsidRPr="009B58C3" w:rsidRDefault="009B58C3" w:rsidP="004A44BF">
      <w:pPr>
        <w:jc w:val="both"/>
        <w:rPr>
          <w:rFonts w:ascii="Sylfaen" w:hAnsi="Sylfaen"/>
          <w:lang w:val="ka-GE"/>
        </w:rPr>
      </w:pPr>
      <w:r w:rsidRPr="009B58C3">
        <w:rPr>
          <w:rFonts w:ascii="Sylfaen" w:hAnsi="Sylfaen"/>
          <w:lang w:val="ka-GE"/>
        </w:rPr>
        <w:t xml:space="preserve">- </w:t>
      </w:r>
      <w:r>
        <w:rPr>
          <w:rFonts w:ascii="Sylfaen" w:hAnsi="Sylfaen"/>
          <w:lang w:val="ka-GE"/>
        </w:rPr>
        <w:t>აუცილებელია ობიექტის დათვალიერება, სხვა შემთხვევაში სატენდერო წინადადებები არ მიიღება.</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38D5F52E"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w:t>
      </w:r>
      <w:r w:rsidR="009B58C3">
        <w:rPr>
          <w:rFonts w:ascii="Sylfaen" w:hAnsi="Sylfaen" w:cs="Sylfaen"/>
          <w:lang w:val="ka-GE"/>
        </w:rPr>
        <w:t>36 (ოცდათექვსმეტი</w:t>
      </w:r>
      <w:r w:rsidR="0044376C" w:rsidRPr="00A1047D">
        <w:rPr>
          <w:rFonts w:ascii="Sylfaen" w:hAnsi="Sylfaen" w:cs="Sylfaen"/>
          <w:lang w:val="ka-GE"/>
        </w:rPr>
        <w:t>)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D8FEB5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7A2401" w:rsidRPr="001710E2">
        <w:rPr>
          <w:rFonts w:ascii="Sylfaen" w:hAnsi="Sylfaen" w:cs="Sylfaen"/>
          <w:b/>
          <w:sz w:val="20"/>
          <w:szCs w:val="20"/>
          <w:lang w:val="ka-GE"/>
        </w:rPr>
        <w:t>1</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9B58C3">
        <w:rPr>
          <w:rFonts w:ascii="Sylfaen" w:hAnsi="Sylfaen" w:cs="Sylfaen"/>
          <w:b/>
          <w:sz w:val="20"/>
          <w:szCs w:val="20"/>
          <w:lang w:val="ka-GE"/>
        </w:rPr>
        <w:t>29 ნოემებრი</w:t>
      </w:r>
      <w:r w:rsidRPr="001710E2">
        <w:rPr>
          <w:rFonts w:ascii="Sylfaen" w:hAnsi="Sylfaen" w:cs="Sylfaen"/>
          <w:b/>
          <w:sz w:val="20"/>
          <w:szCs w:val="20"/>
          <w:lang w:val="ka-GE"/>
        </w:rPr>
        <w:t>, 1</w:t>
      </w:r>
      <w:r w:rsidR="007A2401" w:rsidRPr="001710E2">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680D3361" w14:textId="13032042" w:rsidR="009B58C3" w:rsidRPr="009B58C3" w:rsidRDefault="009B58C3" w:rsidP="00696A50">
      <w:pPr>
        <w:spacing w:after="0"/>
        <w:jc w:val="both"/>
        <w:rPr>
          <w:rFonts w:ascii="Sylfaen" w:hAnsi="Sylfaen"/>
          <w:sz w:val="10"/>
          <w:lang w:val="ka-GE"/>
        </w:rPr>
      </w:pPr>
    </w:p>
    <w:p w14:paraId="28B91409" w14:textId="77777777" w:rsidR="009B58C3" w:rsidRPr="00696A50" w:rsidRDefault="009B58C3" w:rsidP="009B58C3">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F4262BA" w14:textId="7525E2EE" w:rsidR="009B58C3" w:rsidRPr="00751095" w:rsidRDefault="009B58C3" w:rsidP="009B58C3">
      <w:pPr>
        <w:spacing w:after="0"/>
        <w:jc w:val="both"/>
        <w:rPr>
          <w:rFonts w:ascii="Sylfaen" w:hAnsi="Sylfaen"/>
          <w:lang w:val="ka-GE"/>
        </w:rPr>
      </w:pPr>
      <w:r>
        <w:rPr>
          <w:rFonts w:ascii="Sylfaen" w:hAnsi="Sylfaen"/>
          <w:lang w:val="ka-GE"/>
        </w:rPr>
        <w:t>პროექტის</w:t>
      </w:r>
      <w:r w:rsidRPr="00751095">
        <w:rPr>
          <w:rFonts w:ascii="Sylfaen" w:hAnsi="Sylfaen"/>
          <w:lang w:val="ka-GE"/>
        </w:rPr>
        <w:t xml:space="preserve"> ტექნიკურ საკითხებზე საკონტაქტო პირი:</w:t>
      </w:r>
    </w:p>
    <w:p w14:paraId="10D26206" w14:textId="63A54074" w:rsidR="009B58C3" w:rsidRPr="009B58C3" w:rsidRDefault="009B58C3" w:rsidP="009B58C3">
      <w:pPr>
        <w:spacing w:after="0"/>
        <w:jc w:val="both"/>
        <w:rPr>
          <w:rFonts w:ascii="Sylfaen" w:hAnsi="Sylfaen"/>
          <w:sz w:val="18"/>
          <w:lang w:val="ka-GE"/>
        </w:rPr>
      </w:pPr>
      <w:r>
        <w:rPr>
          <w:rFonts w:ascii="Sylfaen" w:hAnsi="Sylfaen"/>
          <w:lang w:val="ka-GE"/>
        </w:rPr>
        <w:t>ირაკლი ბაკურაძე</w:t>
      </w:r>
      <w:r>
        <w:rPr>
          <w:rFonts w:ascii="Sylfaen" w:hAnsi="Sylfaen"/>
          <w:lang w:val="ka-GE"/>
        </w:rPr>
        <w:t xml:space="preserve">, მობ: +995 577 </w:t>
      </w:r>
      <w:r w:rsidRPr="009B58C3">
        <w:rPr>
          <w:rFonts w:ascii="Sylfaen" w:hAnsi="Sylfaen"/>
          <w:lang w:val="ka-GE"/>
        </w:rPr>
        <w:t>35 05 00</w:t>
      </w:r>
      <w:r w:rsidRPr="00751095">
        <w:rPr>
          <w:rFonts w:ascii="Sylfaen" w:hAnsi="Sylfaen"/>
          <w:lang w:val="ka-GE"/>
        </w:rPr>
        <w:t xml:space="preserve">, E-mail: </w:t>
      </w:r>
      <w:hyperlink r:id="rId11" w:history="1">
        <w:r w:rsidRPr="001324AA">
          <w:rPr>
            <w:rStyle w:val="Hyperlink"/>
            <w:lang w:val="ka-GE"/>
          </w:rPr>
          <w:t>ibakuradze@gwp.ge</w:t>
        </w:r>
      </w:hyperlink>
      <w:r w:rsidRPr="009B58C3">
        <w:rPr>
          <w:lang w:val="ka-GE"/>
        </w:rPr>
        <w:t xml:space="preserve"> </w:t>
      </w:r>
    </w:p>
    <w:p w14:paraId="79F94922" w14:textId="77777777" w:rsidR="009B58C3" w:rsidRPr="005A798F" w:rsidRDefault="009B58C3"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2"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3"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6D92E30B" w:rsidR="007A2401" w:rsidRDefault="007A2401" w:rsidP="007A2401">
      <w:pPr>
        <w:spacing w:after="0"/>
        <w:jc w:val="both"/>
        <w:rPr>
          <w:rFonts w:ascii="Sylfaen" w:hAnsi="Sylfaen"/>
          <w:lang w:val="ka-GE"/>
        </w:rPr>
      </w:pPr>
      <w:r w:rsidRPr="00E41D48">
        <w:rPr>
          <w:rFonts w:ascii="Sylfaen" w:hAnsi="Sylfaen"/>
          <w:lang w:val="ka-GE"/>
        </w:rPr>
        <w:t>ტელ.: +995 322 931111 (1145);</w:t>
      </w:r>
    </w:p>
    <w:p w14:paraId="371D15B5" w14:textId="77777777" w:rsidR="009B58C3" w:rsidRPr="00E41D48" w:rsidRDefault="009B58C3" w:rsidP="007A2401">
      <w:pPr>
        <w:spacing w:after="0"/>
        <w:jc w:val="both"/>
        <w:rPr>
          <w:rFonts w:ascii="Sylfaen" w:hAnsi="Sylfaen"/>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BA9D549" w14:textId="2D8BCC5B" w:rsidR="00327C90" w:rsidRPr="00024394" w:rsidRDefault="00327C90" w:rsidP="009B58C3">
      <w:pPr>
        <w:rPr>
          <w:rFonts w:ascii="Sylfaen" w:hAnsi="Sylfaen" w:cstheme="minorHAnsi"/>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bookmarkStart w:id="2" w:name="_GoBack"/>
      <w:bookmarkEnd w:id="2"/>
    </w:p>
    <w:sectPr w:rsidR="00327C90"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A17C" w14:textId="77777777" w:rsidR="001C611C" w:rsidRDefault="001C611C" w:rsidP="007902EA">
      <w:pPr>
        <w:spacing w:after="0" w:line="240" w:lineRule="auto"/>
      </w:pPr>
      <w:r>
        <w:separator/>
      </w:r>
    </w:p>
  </w:endnote>
  <w:endnote w:type="continuationSeparator" w:id="0">
    <w:p w14:paraId="5C92DE1E" w14:textId="77777777" w:rsidR="001C611C" w:rsidRDefault="001C611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66F988C" w:rsidR="004A3BD8" w:rsidRDefault="004A3BD8">
        <w:pPr>
          <w:pStyle w:val="Footer"/>
          <w:jc w:val="right"/>
        </w:pPr>
        <w:r>
          <w:fldChar w:fldCharType="begin"/>
        </w:r>
        <w:r>
          <w:instrText xml:space="preserve"> PAGE   \* MERGEFORMAT </w:instrText>
        </w:r>
        <w:r>
          <w:fldChar w:fldCharType="separate"/>
        </w:r>
        <w:r w:rsidR="001C611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4B89" w14:textId="77777777" w:rsidR="001C611C" w:rsidRDefault="001C611C" w:rsidP="007902EA">
      <w:pPr>
        <w:spacing w:after="0" w:line="240" w:lineRule="auto"/>
      </w:pPr>
      <w:r>
        <w:separator/>
      </w:r>
    </w:p>
  </w:footnote>
  <w:footnote w:type="continuationSeparator" w:id="0">
    <w:p w14:paraId="0356908A" w14:textId="77777777" w:rsidR="001C611C" w:rsidRDefault="001C611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611C"/>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B58C3"/>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akura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8E43-17B1-47A6-92BA-3BC12E5E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230</cp:revision>
  <cp:lastPrinted>2015-07-27T06:36:00Z</cp:lastPrinted>
  <dcterms:created xsi:type="dcterms:W3CDTF">2017-02-28T15:04:00Z</dcterms:created>
  <dcterms:modified xsi:type="dcterms:W3CDTF">2021-11-22T14:15:00Z</dcterms:modified>
</cp:coreProperties>
</file>